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wykupuje (ktoś) z Lewitów. (Nabywca) zwolni też wykupiony dom i miasto,* (w obrębie którego) leży jego** własność,*** w roku jubileuszowym, gdyż domy miast Lewitów są ich własnością 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i miasto, </w:t>
      </w:r>
      <w:r>
        <w:rPr>
          <w:rtl/>
        </w:rPr>
        <w:t>וְעִיר ּבַיִת</w:t>
      </w:r>
      <w:r>
        <w:rPr>
          <w:rtl w:val="0"/>
        </w:rPr>
        <w:t xml:space="preserve"> : wg BHS: dom miejski, ּ</w:t>
      </w:r>
      <w:r>
        <w:rPr>
          <w:rtl/>
        </w:rPr>
        <w:t>בֵית עיר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własność.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(jeśli) ktoś wykupuje od Lewitów, to zwolni wykupiony dom i miasto, (w obrębie którego) leży jego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2024-05-01T13:12:08Z</dcterms:modified>
</cp:coreProperties>
</file>