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najemnik, jak osiedleniec. Będzie służył u ciebie do roku jubileuszowego.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2024-05-01T18:09:19Z</dcterms:modified>
</cp:coreProperties>
</file>