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być wykupionym,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będzie on miał prawo do swojego wykupu. Wykupi go jeden z jego braci: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może zostać wykupiony; ktokolwiek z jego braci może go wykupić;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zaprzedał, może być wykupiony; ktokolwiek z braci jego odkupi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zaprzedaniu może być odkupion. Który chce z braciej jego, odkupi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się sprzedał, może być wykupiony. Jeden z braci jego wykupi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ma on prawo wykupu. Jeden z jego braci wykupi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tym sprzedaniu się w niewolę może być wykupiony. Wykupi go jeden z jego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później przysługuje mu prawo wykupu. Jeden z jego braci winien go wykupić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sprzedaniu się przysługuje mu prawo wykupu; może go wykupić któryś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 razu, gdy jest sprzedany, będzie wykupiony. Jeden z jego bliźnich, [Żydów], wykupi 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продажі йому в нього буде викуп. Один з його братів викупить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sprzedaniu się służy mu prawo wykupu; wykupi go którykolwiek z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sprzedał siebie, w jego wypadku prawo wykupu będzie pozostawać w mocy. Któryś z jego braci może go wykupić.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2024-05-01T15:35:40Z</dcterms:modified>
</cp:coreProperties>
</file>