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sługami. Są moimi sługami, których wyprowadziłem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Izraelscy są sługami moimi; sługami moimi są, którem wywiódł z ziemi Egipskiej,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bowiem słudzy są synowie Izraelowi, którem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bowiem niewolnikami są Izraelici. Oni są moimi niewolnikami, ci, których wyprowadziłem z ziemi egipskiej. Ja jestem Pan,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izraelscy. Moimi sługami są ci, których Ja wyprowadziłem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Moimi niewolnikami. Oni są Moimi niewolnikami, których wyprowadziłem z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 sługami, których wyprowadziłem z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niewolnikami; moi to niewolnicy, których wywiodłem z ziemi egipskiej. Ja,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Jisraela są Moimi niewolnikami. Są Moimi niewolnikami, których Ja wywiodłem z ziemi Micrajim. Ja jestem Bóg,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ізраїльські сини мої раби, це мої слуги, яких Я вивів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Israela są Moimi sługami; tymi, których wyprowadziłem z ziemi Micraim.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dla mnie synowie Izraela są niewolnikami. Są moimi niewolnikami, których wyprowadziłem z ziemi egipskiej. Jam jest JAHWE, wasz Bóg.”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2024-05-01T22:18:49Z</dcterms:modified>
</cp:coreProperties>
</file>