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dostarczy wam pożywienia – dla ciebie i dla twojego sługi,* i dla twojej służącej, i dla twojego najemnika, i dla twojego osiedleńca, dla mieszkających u ciebie,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szabatnim roku ziemia dostarczy wam pożywienia — tobie, twojemu słudze, służącej, najemnikowi, osiedleńcowi, innym mieszkającym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szabat ziemi będzie dla was pokarmem: dla ciebie, dla twego sługi, dla twojej służącej, dla twego najemnika i dla przybysza, który mieszka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co się urodzi w onem odpocznieniu ziemi, tobie na pokarm, i słudze twemu, i służebnicy twej, i najemnikowi twemu i przychodniowi twemu, który mieszka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będą na pokarm, tobie i niewolnikowi twemu, niewolnicy i najemnikowi twemu, i przychodniowi, którzy gośćmi są u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ziemi będzie służył wam za pokarm: tobie, słudze twemu, służącej twej, najemnikowi twemu i osiadłym u ciebie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ziemia wyda w czasie swego odpoczynku, będzie dla was pożywieniem - dla ciebie i dla twego sługi, i dla twojej służebnicy, i dla twego najemnika, i dla tych, którzy u ciebie mieszkają,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ziemi będzie służył wam za pokarm: tobie, twemu słudze, twojej służącej, twemu najemnikowi i przybyszom, którzy zamieszkali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szabatu ziemia da wam pokarm: da go tobie, twojemu słudze, służącej, najemnikowi i przybyszowi, a więc tym, którzy mieszkają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[Nawet] szabat tej ziemi wyżywi was: ciebie, twego sługę i służebnicę, najemnika czy przybysza, którzy mieszkają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[Plony, które rosną same z siebie podczas] Szabatu ziemi, [nie] będą [należeć do nikogo] i będziesz [z nich] jadł [razem ze wszystkimi innymi - będą dla] ciebie i dla twojego niewolnika, i dla twojej służącej, i dla twoich [nieżydowskich] wynajętych robotników, i dla osiadłego przybysza, którzy mieszkają z 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субота землі буде їжею тобі і твому слузі і твоїй служниці і твому наємникові і чужинцеві, що проживає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plon ziemi, tej, która będzie w odpocznieniu, zostanie wam na pokarm tobie, twojemu słudze, twojej służebnicy, twojemu najemnikowi oraz twojemu przesiedleńcowi, który mieszka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sabatu ziemi będzie wam służył za pokarm: tobie i twemu niewolnikowi, i twej niewolnicy, i twemu najemnikowi oraz osiedleńcowi u ciebie – tym, którzy przebywają u ciebie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2024-05-01T18:06:51Z</dcterms:modified>
</cp:coreProperties>
</file>