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dostarczy wam pożywienia – dla ciebie i dla twojego sługi,* i dla twojej służącej, i dla twojego najemnika, i dla twojego osiedleńca, dla mieszkających u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2024-05-01T16:04:40Z</dcterms:modified>
</cp:coreProperties>
</file>