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twojego bydła, i dla zwierząt, które są w twojej ziemi, do jedzenia będzie cały jej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twojemu bydłu i zwierzętom żyjącym w twoim kraju. Wszystkim za pożywienie posłużą plony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dla twego bydła i zwierząt, które są w twojej ziemi; cały jej plon będzie służyć za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bydłu twemu, i zwierzowi, który jest w ziemi twojej, będzie wszystek urodzaj jej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bydłu twemu i dobytkowi; wszytko, co się zrodzi, będzie ku jedzeniu.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jego plon będzie służyć za pokarm także twojemu bydłu i zwierzętom, które są w twoim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twojego bydła i dla zwierząt, które są na twojej ziemi będzie pożywieniem cały jej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twemu bydłu i zwierzętom, które są na twojej ziemi, cały jej plon będzie służyć za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dla twojego bydła i innych zwierząt w kraju pokarmem będzie to, co urodzi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Plony [ziemi] posłużą też na pokarm dla twego bydła i [innych] zwierząt w 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 twoich zwierząt, i dla dzikiego zwierzęcia, które jest w twojej ziemi. Cały jej plon będzie zjedzony.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твоїй скотині і диким звірам, що на твоїй землі, всякий плід його буде в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twojemu bydłu oraz zwierzętom, które są na twej ziemi niech im służy za pokarm cały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twemu zwierzęciu domowemu i dzikiemu zwierzęciu, które jest na twojej ziemi. Cały jej plon będzie służył za pożywienie.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2024-05-01T17:58:26Z</dcterms:modified>
</cp:coreProperties>
</file>