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zarżnął, i wziął Mojżesz (nieco) z jego krwi, i pomazał płatek prawego ucha Aarona i kciuk jego prawej ręki, i wielki palec jego prawej 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2024-05-04T12:43:50Z</dcterms:modified>
</cp:coreProperties>
</file>