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7"/>
        <w:gridCol w:w="1428"/>
        <w:gridCol w:w="6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2024-04-24T12:11:00Z</dcterms:modified>
</cp:coreProperties>
</file>