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swe wzburzenie na narody, które Ciebie nie znają, i na plemiona, które nie wzywają Twojego imienia, gdyż pożarły Jakuba i pochłonęły go, i skończyły z nim, i spustoszyły jego niwę.*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2024-05-02T05:29:35Z</dcterms:modified>
</cp:coreProperties>
</file>