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tym ludzie: Tak lubili błądzić (tu i tam), swoich nóg nie oszczędzali, i JAHWE nie jest im przychylny, wspomina* teraz ich winę i nawiedza ich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co JAHWE mówi o tym ludzie: Tak lubili się włóczyć własnymi drogami, wtedy nie oszczędzali swoich nóg. JAHWE nie jest im przychylny, wspomina teraz ich winę i 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o tym ludzie: Tak kochają błądzić, swoich nóg nie powstrzymają; dlatego JAHWE nie ma w nich upodobania, teraz wspomina ich nieprawość i nawiedza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tym ludu: Iż tak miłują tułanie, a nóg swych nie powściągają, przetoż się Panu nie podobają, i teraz wspomina nieprawości ich, a nawiedza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ludowi temu, któremu było miło ruszać nogami swemi. I nie przestał, i nie podobał się JAHWE. Teraz wspomni ich nieprawości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tego narodu: Lubią tak biegać na wszystkie strony, nóg swoich nie oszczędzają. Ale Pan nie ma w nich upodobania. Teraz przypomina sobie ich nieprawości i 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tym ludzie: Tak lubią się wałęsać, swoich nóg nie oszczędzają, ale Pan nie ma w nich upodobania, wspomina teraz ich winę i nawiedza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temu ludowi: Tak bardzo lubią się tułać, swoich nóg nie oszczędzają! JAHWE jednak nie będzie im przychylny. Teraz przypomni ich winę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tym ludzie: „Jakże oni lubią błądzić, swoich nóg nie szczędząc! JAHWE nie okaże im łaski, wypomni im winy i będzie karał za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do tego narodu: - Tak! Lubią się błąkać, nie powstrzymują nóg swoich, Jahwe więc nie ma w nich upodobania. Teraz wspomni na ich winę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до цього народу: Вони полюбили мандрувати своїми ногами і не пощадили, і Бог їх не вподобав. Тепер він згадає їхні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WIEKUISTY o tym ludzie: Jak byli skłonni do błąkania się, nie powstrzymując swoich nóg tak też WIEKUISTY do nich się nie przychyli; teraz On wspomina ich winę i 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powiedział o tym ludzie: ”Oni tak lubili się tułać; nie powściągali swych nóg. Toteż JAHWE nie znajdował w nich upodobania. Przypomni więc sobie ich przewinienie i zwróci uwagę na ich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7:2&lt;/x&gt;; &lt;x&gt;350 8:13&lt;/x&gt;; &lt;x&gt;350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nawiedza ich grzechy :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2024-04-28T20:34:27Z</dcterms:modified>
</cp:coreProperties>
</file>