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prorokach, którzy prorokują w moim imieniu, chociaż Ja ich nie posłałem, a oni mówią: Miecza i głodu nie będzie w tej ziemi – oto od miecza i głodu pomrą ci 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2024-04-29T01:15:48Z</dcterms:modified>
</cp:coreProperties>
</file>