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oni prorokują, będzie porzucony na ulicach Jerozolimy, padły od głodu i miecza, i nie będzie miał kto ich pogrzebać – ich, ich żon ani ich synów, ani ich córek. I (tak) wyleję na nich ich własną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2024-04-29T00:09:44Z</dcterms:modified>
</cp:coreProperties>
</file>