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 to Słowo: Moje oczy zalewają się łzami dniem i nocą – i nie ustają, gdyż wielką klęską została dotknięta dziewica, córka mojego ludu, ciosem bardzo bolesnym.*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8:23&lt;/x&gt;; &lt;x&gt;300 13:17&lt;/x&gt;;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2024-04-28T20:08:45Z</dcterms:modified>
</cp:coreProperties>
</file>