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naszą bezbożność, winę naszych ojców, bo zgrzeszyliśmy przeciwko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2024-04-28T20:23:00Z</dcterms:modified>
</cp:coreProperties>
</file>