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zamożniejsi ślą swych podwładnych po wodę, ci przychodzą nad zbiorniki, nie znajdują wody, wracają z naczyniami, zawstydzeni i upokorzeni – i zasłaniają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2024-04-29T01:02:56Z</dcterms:modified>
</cp:coreProperties>
</file>