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4"/>
        <w:gridCol w:w="2092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łania na polu – rodzi i zostawia, gdyż nie ma trawy.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2024-04-29T04:47:41Z</dcterms:modified>
</cp:coreProperties>
</file>