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3"/>
        <w:gridCol w:w="3243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skruszyć żelazo, żelazo z północy, i 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skruszyć żelazo, żelazo z północy, i 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zwykłe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żelazo pokruszy żelazo z północy i stal?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żelazo proste pokruszy żelazo północne i stal?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przymierze uczyni żelazo z żelazem z północy i miedź?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żelazo może pokruszyć żelazo z północy lub 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skruszyć żelazo, żelazo z północy i 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żelazo może roztrzaskać żelazo z północy lub 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zwykłym żelazem skruszyć brąz i żelazo z północy?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[zwykłe] żelazo skruszy żelazo z Północy i 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пізнається залізо? І моя сила мідяна накидка.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żelazo skruszy północną stal, albo spiż?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roztrzaskać żelazo, żelazo z północy, a także miedź?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2024-05-03T16:27:11Z</dcterms:modified>
</cp:coreProperties>
</file>