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oto nadchodzą dni – oświadczenie JAHWE – gdy już nie będzie się mówić: Jak żyje JAHWE, który wyprowadził synów Izraela z ziemi egipskiej!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2024-05-08T19:04:41Z</dcterms:modified>
</cp:coreProperties>
</file>