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oświadczenie JAHWE – i wyłowią ich. Potem poślę po wielu myśliwych, i wytropią ich na każdej górze i na każdym pagórku, i w rozpadlinach skalnych.*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to stanie, poślę po wielu rybaków — oświadcza JAHWE. — Ci ich wyłowią! Poślę też po wielu myśliwych. Ci ich wytropią na każdej górze, na każdym pagórku i w każdej skalnej szczelinie.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 po wielu rybaków, mówi JAHWE, i ci ich wyłowią; potem poślę po wielu myśliwych, i ci ich upolują na każdej górze i na każdym pagórku, i w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do wielu rybitwów, (mówi Pan) aby ich łowili; potem poślę do wielu łowców, aby ich łapali na wszelkiej górze i na wszelkim pagórku, i w dziurach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wiele rybitwów, mówi JAHWE, i będą je łowić; a potym poślę im łowców mnogich i będą je łowić z każdej góry i z każdego pagórka, i z jaskiń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posyłam po wielu rybaków - wyrocznia Pana - by ich wyłowili, a następnie poślę wielu myśliwych, by polowali na nich na wszystkich górach i na wszystkich pagórkach, i we wszystkich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- mówi Pan - i ci ich wyłowią; potem poślę po wielu myśliwych, i ci ich upolują na każdej górze i na każdym pagórku, i w rozpadlinach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– wyrocznia JAHWE – aby ich wyłowili. A potem poślę po wielu myśliwych, aby polowali na nich z każdej góry, z każdego wzgórza i z każdej szczeliny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wielu rybaków - wyrocznia JAHWE - i ci będą ich łowić. A potem poślę wielu myśliwych i ci będą na nich polować po wszystkich górach i pagórkach, a także w skalnych szczelinach.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poślę wielu rybaków - to wyrok Jahwe - i ci ich wyłowią. Następnie wyślę wielu myśliwych, a ci ich wytropią na każdej górze, na każdym wzgórzu i w każdej rozpadlinie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посилаю багато рибалок, говорить Господь, і ловитимуть їх. І після цього пішлю багатьох ловців, і полюватимуть на них на всякій горі і на всякому горбі і в камяній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poślę po wielu rybaków mówi WIEKUISTY, by ich łowili; a następnie poślę po wielu łowców, by ich spędzali z każdej góry, z każdego wzgórza i spośród rozpadlin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posyłam po wielu rybaków – brzmi wypowiedź JAHWE – i ci będą ich łowić: potem też poślę po wielu łowców i ci będą na nich polować na każdej górze i na każdym wzgórzu, i w rozpadlinach skalnych.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29:4-5&lt;/x&gt;; &lt;x&gt;370 4:2&lt;/x&gt;; &lt;x&gt;370 9:1-4&lt;/x&gt;; &lt;x&gt;420 1:14-17&lt;/x&gt;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2024-05-08T04:13:38Z</dcterms:modified>
</cp:coreProperties>
</file>