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moja mocy i moja twierdzo, i moja ucieczko* w dniu niedoli! Do Ciebie przyjdą narody z krańców ziemi – i powiedzą: Tylko ułudę posiadali nasi ojcowie, nicość – bo nie dają korzyści.**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2024-05-08T16:44:54Z</dcterms:modified>
</cp:coreProperties>
</file>