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Kuropatwę, która wylęga to, czego nie zniosła, (przypomina) ten, kto zdobywa bogactwo, lecz w sposób nieprawy. W połowie swych dni je zostawi, a u swego kresu okaże się głupcem.*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2024-04-30T10:37:01Z</dcterms:modified>
</cp:coreProperties>
</file>