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89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JHWH? Niech się spełni!*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2024-04-30T20:35:16Z</dcterms:modified>
</cp:coreProperties>
</file>