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synów.* Ich ołtarze i ich aszery** *** przy zielonym drzewie, na wysokich wzgórzach,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 pamięci ich synów, ּ</w:t>
      </w:r>
      <w:r>
        <w:rPr>
          <w:rtl/>
        </w:rPr>
        <w:t>בְנֵיהֶם ּכִזְּכֹר</w:t>
      </w:r>
      <w:r>
        <w:rPr>
          <w:rtl w:val="0"/>
        </w:rPr>
        <w:t xml:space="preserve"> : wg BHS: ku pamięci im, </w:t>
      </w:r>
      <w:r>
        <w:rPr>
          <w:rtl/>
        </w:rPr>
        <w:t>לְזִּכָרֹוןּבָהֶם</w:t>
      </w:r>
      <w:r>
        <w:rPr>
          <w:rtl w:val="0"/>
        </w:rPr>
        <w:t xml:space="preserve"> . Wyr. to traktowane jest też jako początek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Aszera : główne bóstwo kananejskie, żona-siostra Ela, bogini płodności.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2024-04-30T16:42:29Z</dcterms:modified>
</cp:coreProperties>
</file>