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nich: Słuchajcie Słowa JAHWE, królowie Judy i cała Judo, i wszyscy mieszkańcy Jerozolimy, którzy wchodzicie przez te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przechodniów: Słuchajcie Słowa JAHWE, królowie judzcy, cała Judo i wszyscy mieszkańcy Jerozolimy, którzy wchodzicie przez te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Słuchajcie słowa JAHWE, królowie Judy, cała Judo i wszyscy mieszkańcy Jerozolimy, którzy wchodzicie przez te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 do nich: Słuchajcie słowa Pańskiego, królowie Judzcy, i wszystek Judo, i wszyscy obywatele Jeruzalemscy, którzy chadzacie temi bramami!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Słuchajcie słowa PANskiego, królowie Judzcy i wszytek Juda, i wszyscy obywatele Jerozolimscy, którzy wchodzicie bramami 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nich: Słuchajcie słowa Pańskiego, królowie judzcy, cały Judo i wszyscy mieszkańcy Jerozolimy przechodzący przez te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nich: Słuchajcie słowa Pana, królowie judzcy i cały Judo, i wszyscy mieszkańcy Jeruzalemu, którzy wchodzicie przez te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nich: Słuchajcie słowa JAHWE, królowie Judy i wszyscy w Judzie, oraz wszyscy mieszkańcy Jerozolimy, którzy wchodzicie w te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Słuchajcie słowa JAHWE, królowie Judy, wszyscy Judejczycy i wszyscy mieszkańcy Jerozolimy, którzy wchodzicie przez te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nich: Słuchajcie słowa Jahwe, królowie Judy, wszyscy mieszkańcy Judy i Jeruzalem, przechodzący przez te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слухом послухаєте Мене, говорить Господь, щоб не вносити тягарів через брами цього міста в дні суботи, і щоб освятити день суботи, щоб не робити ніякого діла,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im oświadczysz: Słuchajcie słowa WIEKUISTEGO, królowie Judy, cała Judo i wszyscy mieszkańcy Jeruszalaim, którzy chodzicie przez te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ʼSłuchajcie słowa JAHWE, królowie Judy i cała Judo oraz wszyscy mieszkańcy Jerozolimy, którzy wchodzicie przez te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2024-04-30T11:19:35Z</dcterms:modified>
</cp:coreProperties>
</file>