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nich: Słuchajcie Słowa JAHWE, królowie Judy i cała Judo, i wszyscy mieszkańcy Jerozolimy, którzy wchodzicie przez te bramy!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2024-04-30T17:31:12Z</dcterms:modified>
</cp:coreProperties>
</file>