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usztywnili swój kark,* aby nie słuchać i nie przyjmować pouczenia.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byli Mi posłuszni. Nie przejęli się moimi słowami. Przeciwnie, okazali się uparci. Nie chcieli słuchać ani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usłuchali ani nie nakłonili swego ucha, lecz zatwardzili swój kark, aby nie słuchać i nie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usłuchali, ani nakłonili ucha swego, owszem, zatwardzili kark swój, nie słuchając ani przyjmując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słuchali ani nachylili ucha swego; ale zatwardzili kark swój, aby mię nie słuchali ani przymowali ćwiczenia.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słuchali ani nie nakłonili ucha, lecz uczynili twardym kark, odmawiając posłuszeństwa i odrzucając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ani nie nakłonili swojego ucha, ale usztywnili swój kark, aby nie słuchać i nie przyjmować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ani nie nadstawili ucha, lecz uczynili swój kark nieugiętym, żeby nie słuchać ani nie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i nie nakłonili ucha. Uczynili twardym swój kark, żeby nie słyszeć i nie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nie usłuchali i nie nakłonili swego ucha, lecz nieugiętym uczynili swój kark, by nie słuchać i nie przyjąć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Мене не вислухаєте, щоб освятити день суботи, щоб не носити тягарів і не входити крізь брами Єрусалиму в дні суботи, і запалю огонь в його брамі, і він пожере улиці Єрусалиму і не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oraz nie nakłonili swego ucha; raczej uczynili twardym swój kark, nie słuchając i nie przyjmując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 ani nie nakłonili swego ucha i usztywnili swój kark, żeby nie słuchać i żeby nie przyjąć skarcenia”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bardziej niż ich ojcowie, ὑπὲρ τοὺς πατέρας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2024-04-30T11:35:02Z</dcterms:modified>
</cp:coreProperties>
</file>