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jeśli pilnie słuchać Mnie będziecie – oświadczenie JAHWE – aby nie wnosić ciężaru w bramy tego miasta w dzień szabatu i aby święcić dzień szabatu, bez wykonywania w nim jakiejkolwiek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2024-04-30T20:02:17Z</dcterms:modified>
</cp:coreProperties>
</file>