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przychodzić z miast Judy, z okolic Jerozolimy i z ziemi Beniamina, z Szefeli, z pogórza i z Negebu, przynosząc całopalenia, ofiary krwawe, ofiary z pokarmów i kadzidło, przynosząc ofiary dziękczynne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2024-04-30T11:42:42Z</dcterms:modified>
</cp:coreProperties>
</file>