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człowiek,* który polega na człowieku i z ciała czyni swoje oparcie, a od JAHWE odwraca się jego serce!**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(gewer), l. mocarz.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myśli, motywacji, osądów moralnych, zob. &lt;x&gt;240 4:20-27&lt;/x&gt;.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2024-04-30T09:13:36Z</dcterms:modified>
</cp:coreProperties>
</file>