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(on) jak jałowiec* na stepie i nie widzi, że nadchodzi coś dobrego, zamieszkuje bowiem wyschłe miejsca, ziemię słoną i niezaludnioną.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 on jałowiec na stepie, nieświadomy, że nadchodzi coś dobrego, rośnie bowiem w miejscach wysuszonych, w ziemi słonej, pozbawionej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jak wrzos na pustyni, który nie czuje, gdy przychodzi coś dobrego, ale wybiera suche miejsca na pustyni, w ziemi słonej i bezludnej.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stanie się jako wrzos na puszczy, który nie czuje, gdy co dobrego przychodzi, ale bywa na suchych miejscach na puszczy w ziemi słonej, i w której nikt 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jako wrzos na puszczy, a nie ujźrzy, gdy przydzie dobre. Ale będzie mieszkał w suchości na puszczy, w ziemi słonej i niemieszkalnej.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podobny do dzikiego krzewu na stepie, nie dostrzega, gdy przychodzi szczęście; wybiera miejsca spalone na pustyni, ziemię słoną i bezludną.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jak jałowiec na stepie i nie widzi tego, że przychodzi dobre; mieszka na zwietrzałym gruncie na pustyni, w glebie słonej, nie zaludnionej.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jak jałowiec na stepie, który nie widzi, że nadchodzi dobro, lecz przebywa na spalonej pustyni – ziemi słonej i niezamieszkanej.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jak jałowiec na stepie, nie zauważa, gdy przychodzi szczęście. Wybiera miejsca spalone na pustyni, ziemię słoną i bezludną.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jak jałowiec na pustkowiu; nie zazna szczęścia, choćby nadeszło, przebywa w spalonej [żarem] pustyni, na ziemi jałowej i bezludnej.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Господь, Той, що досліджує серця і випробовує нирки, щоб кожному дати за його дорогами і за плодами його побажань.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jak wrzos na stepie, który nie zauważa, że przybliża się dobro; który stoi na rozpalonym gruncie, na pustyni, na glebie bezpłodnej i bezludnej.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podobny do samotnego drzewa na pustynnej równinie, i nie zobaczy, kiedy przyjdzie dobro; lecz będzie przebywał na spieczonych miejscach na pustkowiu, w słonej krainie, która nie jest zamieszkana.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jałowiec, </w:t>
      </w:r>
      <w:r>
        <w:rPr>
          <w:rtl/>
        </w:rPr>
        <w:t>עַרְעָר</w:t>
      </w:r>
      <w:r>
        <w:rPr>
          <w:rtl w:val="0"/>
        </w:rPr>
        <w:t xml:space="preserve"> (‘ar‘ar): &lt;x&gt;300 17:6&lt;/x&gt; L, l. nagi, pozbawiony środków do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2024-04-30T16:49:38Z</dcterms:modified>
</cp:coreProperties>
</file>