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ustępuje* ze skalistych zboczy śnieg Libanu?** Czy wysychają*** płynące, chłodne,**** obce***** wody?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topnieje śnieg na skalistych zboczach Libanu?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wysychają chłodne, płynące stamtąd strumyki?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 śnieg ze skalistych pól Libanu? Czy ktoś opuści zimne wody płynące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opuści pola moje dla skał i dla śniegu na Libanie? Izali kto opuści wody ciekące dla wody bardzo zimnej?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ustaje z skały polnej śnieg Libanu? Abo mogąli być wytracone wody wynikające zimne i ściekające?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znika z moich skał śnieg Libanu? Czy zanikną wody obce, zimne, płynące?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biały śnieg ze skalistego Hermonu? Czy wysychają chłodne wody stale płynące od wschodu?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śnieg ze skalistych zboczy Libanu? Czy wysychają płynące obce, zimne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śnieg ze skalistych zboczy Libanu? Czy wysychają obfite wody źródlane?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śnieg Libanu znika ze skały wyniosłej? Czyż wysychają spienione wody zimnym nurtem płynące?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забракнуть виступи в камені, чи сніг у Ливані? Чи сильна вода несена вітром зверне (в бік)?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polnej skały spuszcza się śnieg Libanu, albo czy od zatęchłej wody oddziela się chłodno cieknąca?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śnieg Libanu zniknie ze skały na otwartym polu? Albo czy wyschną obce wody, chłodne, sączące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ustępuje, </w:t>
      </w:r>
      <w:r>
        <w:rPr>
          <w:rtl/>
        </w:rPr>
        <w:t>הֲיַעֲזֹב</w:t>
      </w:r>
      <w:r>
        <w:rPr>
          <w:rtl w:val="0"/>
        </w:rPr>
        <w:t xml:space="preserve"> (haja‘azow): wg BHS: czy przechodzi, </w:t>
      </w:r>
      <w:r>
        <w:rPr>
          <w:rtl/>
        </w:rPr>
        <w:t>הֲיַעֲבֹר</w:t>
      </w:r>
      <w:r>
        <w:rPr>
          <w:rtl w:val="0"/>
        </w:rPr>
        <w:t xml:space="preserve"> . Wg G: nie zejdą ze skały piersi ani śnieg z Libanu; nie skręci woda gwałtownie poganiana wiatrem, μὴ ἐκλείψουσιν ἀπὸ πέτρας μαστοὶ ἢ χιὼν ἀπὸ τοῦ Λιβάνου μὴ ἐκκλινεῖ ὕδωρ βιαίως ἀνέμῳ φερόμενον. Proponowane w BHS emendacje łączą się również z G: ze skalistych zboczy, </w:t>
      </w:r>
      <w:r>
        <w:rPr>
          <w:rtl/>
        </w:rPr>
        <w:t>מִּצּור ׂשָדַי</w:t>
      </w:r>
      <w:r>
        <w:rPr>
          <w:rtl w:val="0"/>
        </w:rPr>
        <w:t xml:space="preserve"> , em. na: krzemień piersi, </w:t>
      </w:r>
      <w:r>
        <w:rPr>
          <w:rtl/>
        </w:rPr>
        <w:t>צֹור ׁשָדַיִם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zboczy śnieg Libanu, </w:t>
      </w:r>
      <w:r>
        <w:rPr>
          <w:rtl/>
        </w:rPr>
        <w:t>לְבָנֹון ׁשֶלֶג ׂשָדַי</w:t>
      </w:r>
      <w:r>
        <w:rPr>
          <w:rtl w:val="0"/>
        </w:rPr>
        <w:t xml:space="preserve"> : wg BHS: Syrion (Hermon) śnieg biały, </w:t>
      </w:r>
      <w:r>
        <w:rPr>
          <w:rtl/>
        </w:rPr>
        <w:t>לָבָן ׂשִרְיֹון ׁשֶלֶג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wysychają, </w:t>
      </w:r>
      <w:r>
        <w:rPr>
          <w:rtl/>
        </w:rPr>
        <w:t>יִּנָתְׁשּו</w:t>
      </w:r>
      <w:r>
        <w:rPr>
          <w:rtl w:val="0"/>
        </w:rPr>
        <w:t xml:space="preserve"> : wg BHS: wysychają (lecz w znaczeniu prostym), </w:t>
      </w:r>
      <w:r>
        <w:rPr>
          <w:rtl/>
        </w:rPr>
        <w:t>יִּנָׁשְתּו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chłodne, </w:t>
      </w:r>
      <w:r>
        <w:rPr>
          <w:rtl/>
        </w:rPr>
        <w:t>קָרִים</w:t>
      </w:r>
      <w:r>
        <w:rPr>
          <w:rtl w:val="0"/>
        </w:rPr>
        <w:t xml:space="preserve"> (qarim): wg BHS: źródła, </w:t>
      </w:r>
      <w:r>
        <w:rPr>
          <w:rtl/>
        </w:rPr>
        <w:t>מְקֹרִים</w:t>
      </w:r>
      <w:r>
        <w:rPr>
          <w:rtl w:val="0"/>
        </w:rPr>
        <w:t xml:space="preserve"> . BHS sugeruje dla wyrażenia: chłodne, obce wody, </w:t>
      </w:r>
      <w:r>
        <w:rPr>
          <w:rtl/>
        </w:rPr>
        <w:t>מַיִם זָרִים קָרִים : (1</w:t>
      </w:r>
      <w:r>
        <w:rPr>
          <w:rtl w:val="0"/>
        </w:rPr>
        <w:t xml:space="preserve">) z Egiptu źródła, </w:t>
      </w:r>
      <w:r>
        <w:rPr>
          <w:rtl/>
        </w:rPr>
        <w:t>מִּמִצְרַיִם מְקֹרִים ; (2</w:t>
      </w:r>
      <w:r>
        <w:rPr>
          <w:rtl w:val="0"/>
        </w:rPr>
        <w:t xml:space="preserve">) chłodne wody Wschodu, </w:t>
      </w:r>
      <w:r>
        <w:rPr>
          <w:rtl/>
        </w:rPr>
        <w:t>קָרִים קֶדֶם מֵימֵי ; (3</w:t>
      </w:r>
      <w:r>
        <w:rPr>
          <w:rtl w:val="0"/>
        </w:rPr>
        <w:t xml:space="preserve">) tryskające źródła wody, </w:t>
      </w:r>
      <w:r>
        <w:rPr>
          <w:rtl/>
        </w:rPr>
        <w:t>זבִים מְקֹרִים מַיִם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obce, </w:t>
      </w:r>
      <w:r>
        <w:rPr>
          <w:rtl/>
        </w:rPr>
        <w:t>זָרִים</w:t>
      </w:r>
      <w:r>
        <w:rPr>
          <w:rtl w:val="0"/>
        </w:rPr>
        <w:t xml:space="preserve"> (zarim), l. odległe, por. &lt;x&gt;120 19:24&lt;/x&gt;, tj. wody z odległych gór lub źródeł; wg BHS: bulgocące, </w:t>
      </w:r>
      <w:r>
        <w:rPr>
          <w:rtl/>
        </w:rPr>
        <w:t>זבים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2024-05-01T06:47:12Z</dcterms:modified>
</cp:coreProperties>
</file>