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domu garncarza. 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wstąp do domu garncarzowego, a tam sprawię, że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wstąp do domu garncarzowego, a tam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zajdź do domu garncarza, a tam objawię ci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garncarza. 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natychmiast do domu garncarza, tam usłyszysz moje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powstań i udaj się do domu garncarza, tam ci oznajmię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зійди до дому гончара, і там послухай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obwieszczę ci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idź do domu garncarza, tam zaś dam ci usłyszeć moje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2024-04-30T21:59:54Z</dcterms:modified>
</cp:coreProperties>
</file>