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odwróci się od niegodziwości, z powodu której mu groziłem, to będzie Mi go żal. Powstrzymam nieszczęście, którym zamierzałem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naród, przeciw któremu mówiłem, odwróci się od swojego zła, będę żałował nieszczęścia, które zamierzam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się odwrócił on naród od złości swojej, przeciw któremum mówił; i Jabym żałował tego złego, którem mu umyślił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żałować będzie on naród za złość swoję, którą mówił przeciwko niemu, i ja żałować będę złego, którem mu 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naród, przeciw któremu orzekłem karę, nawróci się ze swej nieprawości, będę żałował nieszczęścia, jakie zamyślałem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ów naród odwróci od swojej złości, z powodu której mu groziłem, to pożałuję tego zła, które zamierzałem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naród – o którym mówiłem – odwróci się od swego zła, to pożałuję nieszczęścia, które miałem zamiar mu zgotować.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naród, na który wydałem taki wyrok, poniecha nieprawości, to i Ja odstąpię od mojego zamiaru.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 ten odwraca się od swej nieprawości, dla której mu groziłem, wtedy żal mi [karać go] klęską, jaką zamierzałem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нарід повернеться від свого зла, і Я розкаюся за зло, яке Я задумав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naród, przeciwko któremu mówiłem, odwróci się od swojej niegodziwości – wtedy żałuję, mimo właściwej rzeczy, którą zamierzałem mu wyrządzić.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ten odwróci się od swej niegodziwości, przeciw której mówiłem, wtedy pożałuję nieszczęścia, które zamierzałem nań zesłać.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2024-04-30T22:32:53Z</dcterms:modified>
</cp:coreProperties>
</file>