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łatwo ci przychodzi* zmieniać swoją drogę! Także Egipt cię zawstydzi, jak zawstydziła Asyria.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łatwo ci przychodzi, ּ</w:t>
      </w:r>
      <w:r>
        <w:rPr>
          <w:rtl/>
        </w:rPr>
        <w:t>תָזֵּלִי</w:t>
      </w:r>
      <w:r>
        <w:rPr>
          <w:rtl w:val="0"/>
        </w:rPr>
        <w:t xml:space="preserve"> (tazeli), od </w:t>
      </w:r>
      <w:r>
        <w:rPr>
          <w:rtl/>
        </w:rPr>
        <w:t>זָלַל</w:t>
      </w:r>
      <w:r>
        <w:rPr>
          <w:rtl w:val="0"/>
        </w:rPr>
        <w:t xml:space="preserve"> , za BHS; wg MT: Co tak bardzo krążysz wokół, ּ</w:t>
      </w:r>
      <w:r>
        <w:rPr>
          <w:rtl/>
        </w:rPr>
        <w:t>תֵזְלִי</w:t>
      </w:r>
      <w:r>
        <w:rPr>
          <w:rtl w:val="0"/>
        </w:rPr>
        <w:t xml:space="preserve"> , defek. ּ</w:t>
      </w:r>
      <w:r>
        <w:rPr>
          <w:rtl/>
        </w:rPr>
        <w:t>תֵאזְלִי</w:t>
      </w:r>
      <w:r>
        <w:rPr>
          <w:rtl w:val="0"/>
        </w:rPr>
        <w:t xml:space="preserve"> , od </w:t>
      </w:r>
      <w:r>
        <w:rPr>
          <w:rtl/>
        </w:rPr>
        <w:t>אָזַל</w:t>
      </w:r>
      <w:r>
        <w:rPr>
          <w:rtl w:val="0"/>
        </w:rPr>
        <w:t xml:space="preserve"> , &lt;x&gt;300 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2024-05-05T03:41:57Z</dcterms:modified>
</cp:coreProperties>
</file>