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mówili: Gdzie jest JAHWE, Ten, który nas wyprowadził z ziemi egipskiej, który sprawił, że szliśmy przez pustynię, przez ziemię pustą i pofałdowaną, przez ziemię suchą i (pełną) cienia śmierci,* przez ziemię, przez którą nikt nie przeszedł i gdzie nie mieszkał żaden człowiek?**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(pełną) cienia śmierci : wg G: bezowocną, ἀκάρπῳ.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2024-05-04T22:44:34Z</dcterms:modified>
</cp:coreProperties>
</file>