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Zastępów poddaje próbie sprawiedliwego, widzi nerki i serce. Niech zobaczę Twą pomstę na nich, gdyż Tobie powierzyłem* moją sprawę.**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Tobie wyjawiłem.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&lt;x&gt;300 11:20&lt;/x&gt;;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2024-05-05T03:33:04Z</dcterms:modified>
</cp:coreProperties>
</file>