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skierowałem swoje oblicze przeciwko temu miastu na zło, a nie na dobro – oświadczenie JAHWE – będzie ono wydane w rękę króla Babilonu, i spali je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2024-05-06T14:02:43Z</dcterms:modified>
</cp:coreProperties>
</file>