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nawiedzę was według owocu waszych czynów – oświadczenie JHWH* – i rozpalę ogień w jej lesie, i pożre wszystko, co ją otacza.**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nawiedzę was stosownie do owocu waszych czynów — oświadcza JAHWE. Rozpalę ogień w waszym lesie, pożre on wszystko, co was otacza!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was nawiedzę według owocu waszych uczynków, mówi JAHWE. Rozniecę ogień w jej lesie, który pochłonie wszystko dokoła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 nawiedzę według owocu spraw waszych, mówi Pan; a rozniecę ogień w lesie twoim, który pożre wszystko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was według owoców spraw waszych, mówi JAHWE, i zapalę ogień w lesie jej, i pożrze wszytko około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was według plonu waszych uczynków - wyrocznia Pana - i w jej lesie podłożę ogień, by pochłonął wszystko, co ją otacza.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karą według plonu waszych czynów - mówi Pan - i rozciągnę ogień w jej lesie, który pożre wszystko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was według owocu waszych czynów – wyrocznia JAHWE. Podłożę ogień pod jej las, który pochłonie całe jej otoczenie.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was, jak na to zasługujecie - wyrocznia JAHWE. Rozpalę ogień w jej lesie, by spalił wszystko dokoła”.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was karą stosownie do owocu waszych postępków - to wyrok Jahwe. I wzniecę ogień płonący, co wszystko wokół niej strawi.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запалю огонь в його лісі, і він пожере все, що довкруги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na was poszukiwał według owoców waszych postępków mówi WIEKUISTY, w jej lesie rozniecę ogień, aby pochłonął wszystko wokół.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dokonam rozrachunku z wami według owocu waszych postępkówʼ – brzmi wypowiedź JAHWE. ʼI wzniecę w jej lesie ogień, który strawi wszystko dookoła niejʼ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Otóż (...) JHWH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5:24&lt;/x&gt;; &lt;x&gt;370 1:3-2&lt;/x&gt;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2024-05-06T10:57:08Z</dcterms:modified>
</cp:coreProperties>
</file>