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6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prorok, jak i kapłan – splugawieni, nawet w moim domu znalazłem ich niegodziwość*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2024-05-16T05:07:31Z</dcterms:modified>
</cp:coreProperties>
</file>