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u proroków Samarii widziałem to, co nieprzystojne: prorokowali sobie w (imieniu) Baala i zwodzili mój lud, Izraela,*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 proroków Samarii widziałem nieprzyzwoitość: prorokowali sobie w imieniu Baala i w ten sposób zwodzili mój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 proroków Samarii głupstwo: prorokowali w imię Baala i zwodzili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prorokach Samaryjskich widziałem głupstwo, prorokowali przez Baale, i zwodzili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prorocech Samaryjej widziałem głupstwo: prorokowali w Baalu i zwodzili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proroków Samarii widziałem szaleństwo: prorokowali w imię Baala i zwodzili mój naród,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wprawdzie u proroków Samarii rzeczy gorszące: prorokowali w imieniu Baala i zwodzili mój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wśród proroków Samarii widziałem wstrętne rzeczy. Prorokowali przez Baala, zwodzili Mój lud –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proroków Samarii widziałem przewrotność: prorokowali w imię Baala i zwodzili mój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proroków Samarii widziałem przewrotność: przepowiadali w [imię] Baala, na manowce sprowadzali mój lud,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пророках Самарії Я побачив безаконня. Вони пророкували Ваалом і звели мій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obmierzłość i u proroków Szomronu; prorokowali przez Baala oraz zwodzili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 proroków Samarii widziałem coś niewłaściwego. Występowali w roli proroków pobudzonych przez Baala i sprawiają, że tuła się mój lud,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18:204&lt;/x&gt;; &lt;x&gt;120 17:7-23&lt;/x&gt;; 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2024-05-15T19:44:58Z</dcterms:modified>
</cp:coreProperties>
</file>