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6"/>
        <w:gridCol w:w="6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u proroków Samarii widziałem to, co nieprzystojne: prorokowali sobie w (imieniu) Baala i zwodzili mój lud, Izraela,*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18:204&lt;/x&gt;; &lt;x&gt;120 17:7-23&lt;/x&gt;; &lt;x&gt;300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2024-05-15T18:40:25Z</dcterms:modified>
</cp:coreProperties>
</file>