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 o prorokach: Oto Ja nakarmię ich piołunem i napoję ich trucizną, bo od proroków Jerozolimy rozeszło się skażenie po całej 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 o prorokach: Oto Ja nakarmię ich piołunem i napoję trucizną, bo od proroków Jerozolimy rozeszło się skażenie po całej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 o tych prorokach: Oto nakarmię ich piołunem i napoję ich wodą żółci, bo od proroków Jerozolimy rozeszła się niegodziwość na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tak mówi Pan zastępów o tych prorokach: Oto Ja nakarmię ich piołunem, a napoję ich wodą gorzką; bo od proroków Jeruzalemskich wyszło splugawienie na tę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 do proroków: Oto ja nakarmię je piołynem i napoję je żółcią, bo od proroków Jerozolimskich wyszło splugawienie na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 o prorokach: Oto dam im za pokarm piołun, a za napój wodę zatrutą. Albowiem od proroków z Jerozolimy rozeszła się niegodziwość po 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 o prorokach: Oto Ja nakarmię ich piołunem i napoję ich trucizną, gdyż od proroków Jeruzalemu wyszła bezbożność na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 przeciw prorokom: Oto Ja zamierzam nakarmić ich piołunem i napoić ich zatrutą wodą. Gdyż od proroków Jerozolimy wyszła bezbożność na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 przeciwko prorokom: Oto Ja dam im piołun do jedzenia i zatrutą 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 o [fałszywych] prorokach: - Oto Ja karmić ich będę piołunem i poić wodą zatrutą, gdyż od wieszczków jerozolimskich rozeszło się skażenie na cały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годую їх болем і напою їх гіркою водою, бо від єрусалимських пророків вийшло осквернення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 o prorokach: Oto nakarmię ich piołunem i napoję ich zatrutą wodą; gdyż od proroków Jeruszalaim wyszło skażenie na cały kraj!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 Zastępów przeciwko prorokom: ”Oto każę im jeść piołun i dam im do picia zatrutą wodę. Bo od proroków Jerozolimy wyszło odstępstwo na cały kraj”.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2024-05-16T06:56:20Z</dcterms:modified>
</cp:coreProperties>
</file>