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proroków, którzy wam prorokują! Oni wam zwiastują widzenia własnego serca, nie to, co (pochodzi) z ust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którzy wam prorokują! Oni wam głoszą widzenia własnego serca — 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 zastępów: Nie słuchajcie słów tych proroków, którzy wam prorokują. Oni was zwodzą, zwiastują wam widzenie własnego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tych proroków, którzy wam prorokują, i zwodzą was, widzenie serca swego opowiadają, a nie z ust Pańskich;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Nie słuchajcie słów proroków, którzy wam prorokują, a zdradzają was: widzenie serca swego mówią, nie z ust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proroków, którzy wam przepowiadają, wprowadzając was w błąd; zwiastują wam urojenia swego serca, nie zaś to, co pochodzi z ust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Nie słuchajcie słów proroków, którzy wam prorokują, oni was tylko mamią, widzenie swojego serca zwiastują, a nie to, co pochodzi z ust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Nie słuchajcie słów proroków, którzy wam prorokują – oni was zwodzą. Głoszą wam widzenia swego serca, a nie to, co pochodzi z ust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Nie słuchajcie słów tych proroków, gdy wam prorokują. Oni was zwodzą, opowiadają wam urojenia swoich serc, a nie to, co pochodzi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Nie słuchajcie słów wieszczków, (którzy wam prorokują). Oni was zwodzą; głoszą widzenia serc swoich, nie [to, co pochodzi] z ust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Не слухайте слів пророків, бо вони обдурюють видіннями, вони говорять від свого серця і не від Господних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Nie słuchajcie słów tych proroków, którzy wam prorokują – oni was mamią, głosząc widzenia swojego serca, nie pochodzące z ust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”Nie słuchajcie słów proroków, którzy wam prorokują. Przez nich marniejecie. Opowiadają wizję z własnego serca – a nie z ust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2024-05-15T18:56:05Z</dcterms:modified>
</cp:coreProperties>
</file>