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powtarzają tym, którzy gardzą Słowem JAHWE: Pokój mieć będziecie! A tym wszystkim, którzy chodzą według uporu swego serca, powtarzają: Nie przyjdzie na was nieszczęście!*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powtarzają ludziom gardzącym Słowem JAHWE: Pokój mieć będziecie! A tym wszystkim, którzy żyją w uporze swego serca, powtarzają: Nie spadnie na was żadne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mówią tym, którzy mną gardzą: JAHWE mówił: Będziecie mieć pokój. A każdemu, który postępuje według uporu swego serca, mówią: Nie spotka was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Ustawicznie mówią tym, którzy mną gardzą: Pan mówił, pokój mieć będziecie; i każdemu chodzącemu według uporu serca swego, mówią: Nie przyjdzie na was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tym, którzy mi bluźnią: JAHWE mówił: Pokój wam będzie! I każdemu chodzącemu w przewrotności serca swego rzekli: Nie przyjdzie na was złe!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stale tym, co uwłaczają słowu Pana: Będziecie zażywać pomyślności. Wszystkich zaś tych, co idą za popędem serca, zapewniają: Nie spotka was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Ustawicznie mówią do tych, którzy gardzą słowem Pana: Pokój mieć będziecie. A do tych wszystkich, którzy kierują się uporem swojego serca, mówią: Nie przyjdzie na was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mówią do tych, którzy Mną gardzą: Mówi JAHWE: Pokój mieć będziecie! Każdemu, kto postępuje w zatwardziałości swego serca, mówią: Nie przyjdzie na was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Ośmielają się mówić do tych, co gardzą słowem JAHWE: «Będziecie mieć pokój»; a do tych, który postępują według zatwardziałości serca: «Nie przyjdzie na was nieszczęście».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tym, którzy mną gardzą: ”Mówi Jahwe: Pokój mieć będziecie!” A wszystkim, którzy postępują za przewrotnością swego serca, powiadają: ”Nie przyjdzie na was niedola”.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Говорять до тих, що відкинули господнє слово: Мир буде вам. І всім, що ходять по їхніх волях, кожному, що ходить за обманою їхнього серця, вони сказали: На тебе не прийде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Ustawicznie zapewniają bluźnierców: WIEKUISTY powiedział: Dla was będzie pokój! I choćby wszyscy postępowali w pożądliwości swojego serca, to jednak powiadają: Niedola na was nie przyjdzie!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Ustawicznie mówią do tych, którzy mną gardzą: ʼJAHWE rzekł: ”Pokoju zażywać będziecie” ʼ. A każdemu, kto chodzi w uporze swego serca, powiedzieli: ʼNie spadnie na was nieszczęścieʼ.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2024-05-15T20:28:46Z</dcterms:modified>
</cp:coreProperties>
</file>