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Bogiem z bliska – oświadczenie JAHWE – a nie Bogiem z daleka?*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Bogiem bliskim – mówi Pan – a nie Bogiem odległym G, θεὸς ἐγγίζων ἐγώ εἰμι λέγει κύριος καὶ οὐχὶ θεὸς πόρρωθεν.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2024-05-16T03:59:52Z</dcterms:modified>
</cp:coreProperties>
</file>