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– oświadczenie JAHWE – biorącym własny język i twierdzącym: (To) oświadczenie.*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 tym prorokom — oświadcza JAHWE — którzy głoszą od siebie, a twierdzą: To oświadczenie prorocze.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powstaję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tym prorokom, mówi JAHWE, którzy używają swego języka, aby mówić: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powstaję przeciwko tym prorokom, mówi Pan, którzy używają języka swego, aby mówili: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Owom ja na proroki, mówi JAHWE, którzy biorą języki swoje i mówią: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zwrócę przeciw prorokom - wyrocznia Pana - którzy używają swego własnego języka, by wypowiadać wyrocznie.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- mówi Pan - którzy używają swojego języka i mówią, że to "wyrocznia".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tym prorokom – wyrocznia JAHWE – którzy posługują się swoim własnym językiem i prorokują: Wyrocznia!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prorokom - wyrocznia JAHWE - którzy głoszą własną naukę, a mówią, że to wyrocznia.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[zwracam się] przeciw wieszczkom - wyrok Jahwe - którzy nadużywają własnego języka, aby głosić: ”Wypowiedź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пророків, що беруть пророцтва язика і снять свій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powstanę przeciwko tym prorokom, którzy przynosząc swój własny język, mówią: On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prorokom – brzmi wypowiedź JAHWE – tym, którzy posługują się swoim językiem, by mówić: ʼWypowiedź!ʼ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23:31&lt;/x&gt; wg G: Oto Ja jestem przeciwny prorokom rzucającym proroctwa (własnego) języka i snującym własne drzemki, ἰδοὺ ἐγὼ πρὸς τοὺς προφήτας τοὺς ἐκβάλλοντας προφητείας γλώσσης καὶ νυστάζοντας νυσταγμὸν ἑαυτῶν.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2024-05-15T21:28:13Z</dcterms:modified>
</cp:coreProperties>
</file>