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 – oświadczenie JAHWE – biorącym własny język i twierdzącym: (To) oświadczenie.*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23:31&lt;/x&gt; wg G: Oto Ja jestem przeciwny prorokom rzucającym proroctwa (własnego) języka i snującym własne drzemki, ἰδοὺ ἐγὼ πρὸς τοὺς προφήτας τοὺς ἐκβάλλοντας προφητείας γλώσσης καὶ νυστάζοντας νυσταγμὸν ἑαυτῶν.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2024-05-16T06:43:01Z</dcterms:modified>
</cp:coreProperties>
</file>