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proroka lub kapłana, lub (kogokolwiek z) ludu, kto by powiedział: Wyrok JAHWE – nawiedzę tego człowieka i 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prorokiem, kapłanem lub kimkolwiek z ludu, kto by się ośmielił powiedzieć: Jaki to ciężar PANA! — Ja sam się nim zajmę, nim oraz jego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proroka i kapłana oraz ten lud, którzy powiedzą: Brzemię JAHWE, naprawdę nawiedzę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ich i ich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proroka i kapłana tego, i lud ten, któryby rzekł: Toć jest brzemię Pańskie, pewnie nawiedzę męża tego i 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 i kapłan, i lud, który mówi: Brzemię PANskie! nawiedzę męża onego i 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proroka, kapłana czy lud ktokolwiek powie ”brzemię Pańskie”, ukarzę wraz z jego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proroka lub kapłana, czy kogokolwiek z ludu, który by rzekł: Brzemię Pana - ukarzę tego męża wraz z jego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proroka lub kapłana czy lud, który powie: Brzemię PANA! – ukarzę tego człowieka wraz z jego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Proroka, kapłana i lud, który powie: «Oto wypowiedź prorocka pochodząca od PANA», dotknę karą, wraz z jego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zaś, kapłana i lud, który mówić będzie: ”brzemię Jahwe”, nawiedzę karą, jego samego, jak i 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пророк і священик і нарід, які скажуть: Господний тягар, і пімщуся на тій людині і його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proroka, kapłana, albo któregoś z ludu, kto by powtórzył: „Brzemię WIEKUISTEGO” tego będę poszukiwał na tym człowieku oraz na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proroka lub kapłana albo lud, który mówi: ʼBrzemię Jehowy!ʼ, to zwrócę uwagę na tego męża i na jego domowników.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2024-05-16T05:21:21Z</dcterms:modified>
</cp:coreProperties>
</file>