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poprawcie swoje postępowanie i swoje uczynki i słuchajcie głosu JAHWE, swojego Boga, a żal będzie JAHWE sprowadzić nieszczęście, które wam zapowiedział!*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zatem poprawcie swoje postępowanie i swoje uczynki. Zacznijcie być posłuszni JAHWE, swemu Bogu, a On poniecha nieszczęścia, które wam zapowiedział!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 poprawcie swoje drogi i swoje uczynki i usłuchajcie głosu JAHWE, swego Boga, a pożałuje JAHWE tego nieszczęścia, jakie zapowiedział przeciwko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poprawcie drogi swoje i sprawy swe, a usłuchajcie głosu Pana, Boga swego, a pożałuje Pan tego złego, które wyrzekł przeciwko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dobre czyńcie drogi wasze i sprawy wasze a słuchajcie głosu JAHWE Boga waszego, i będzie żal JAHWE złego, które mówił przeciwko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zmieńcie swoje postępowanie i swoje uczynki, słuchajcie głosu Pana, Boga waszego; wtedy ogarnie Pana żal nad nieszczęściem, jakie postanowił przeciw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poprawcie swoje postępowanie i swoje uczynki i słuchajcie głosu Pana, swojego Boga, a Pan pożałuje zła, które wam zapowiedział!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poprawcie swoje postępowanie i swoje czyny i słuchajcie głosu JAHWE, waszego Boga, a JAHWE nie ześle nieszczęścia, które wam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poprawcie wasze postępowanie. Słuchajcie głosu JAHWE, waszego Boga, a ulituje się JAHWE i nie ześle nieszczęścia, które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poprawcie postępowanie wasze i uczynki i słuchajcie głosu Jahwe, Boga waszego, a Jahwe z litości nie spełni wobec was groźby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зробіть кращими ваші дороги і ваші діла і послухайте голос Господа, і Господь здержиться від зла, яке Він висказав проти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 poprawcie wasze drogi oraz wasze postępki i słuchajcie głosu WIEKUISTEGO, waszego Boga, by WIEKUISTY się rozmyślił co do nieszczęścia, które przeciwko wam wypowiedział.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sprawcie, by wasze drogi i wasze postępki były dobre, i bądźcie posłuszni głosowi JAHWE, swego Boga, a JAHWE pożałuje nieszczęścia, które wam zapowiedział.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7:3&lt;/x&gt;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2024-05-05T17:59:39Z</dcterms:modified>
</cp:coreProperties>
</file>